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F" w:rsidRPr="0026079B" w:rsidRDefault="0003687F" w:rsidP="00A059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7592" w:rsidRPr="0059313E" w:rsidRDefault="00447592" w:rsidP="0044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92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59313E">
        <w:rPr>
          <w:rFonts w:ascii="Times New Roman" w:hAnsi="Times New Roman" w:cs="Times New Roman"/>
          <w:sz w:val="28"/>
          <w:szCs w:val="28"/>
        </w:rPr>
        <w:t>УЧРЕЖДЕНИЕ «СРЕДНЯЯ ШКОЛА №19»</w:t>
      </w:r>
    </w:p>
    <w:p w:rsidR="00447592" w:rsidRPr="0059313E" w:rsidRDefault="00447592" w:rsidP="0044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62" w:rsidRPr="0059313E" w:rsidRDefault="00A05962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28" w:rsidRPr="0059313E" w:rsidRDefault="002D2328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593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26079B" w:rsidP="00593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97E" w:rsidRDefault="0069697E" w:rsidP="00C42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97E" w:rsidRPr="0059313E" w:rsidRDefault="0069697E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62" w:rsidRPr="0059313E" w:rsidRDefault="00A05962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22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b/>
          <w:sz w:val="28"/>
          <w:szCs w:val="28"/>
        </w:rPr>
        <w:t xml:space="preserve">РАЗРАБОТКА УНИВЕРАСАЛЬНОЙ </w:t>
      </w:r>
      <w:r w:rsidR="00C9188B" w:rsidRPr="0059313E">
        <w:rPr>
          <w:rFonts w:ascii="Times New Roman" w:hAnsi="Times New Roman" w:cs="Times New Roman"/>
          <w:b/>
          <w:sz w:val="28"/>
          <w:szCs w:val="28"/>
        </w:rPr>
        <w:t>ОНЛАЙН ПРОГРАММЫ</w:t>
      </w:r>
      <w:r w:rsidRPr="0059313E">
        <w:rPr>
          <w:rFonts w:ascii="Times New Roman" w:hAnsi="Times New Roman" w:cs="Times New Roman"/>
          <w:b/>
          <w:sz w:val="28"/>
          <w:szCs w:val="28"/>
        </w:rPr>
        <w:t xml:space="preserve"> КОНТРОЛЯ И САМОКОНТРОЛЯ ЗНАНИЙ ПО КУРСУ </w:t>
      </w:r>
    </w:p>
    <w:p w:rsidR="00A05962" w:rsidRPr="0059313E" w:rsidRDefault="0026079B" w:rsidP="00A0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b/>
          <w:sz w:val="28"/>
          <w:szCs w:val="28"/>
        </w:rPr>
        <w:t>«</w:t>
      </w:r>
      <w:r w:rsidR="009E0B22">
        <w:rPr>
          <w:rFonts w:ascii="Times New Roman" w:hAnsi="Times New Roman" w:cs="Times New Roman"/>
          <w:b/>
          <w:sz w:val="28"/>
          <w:szCs w:val="28"/>
        </w:rPr>
        <w:t>ФИЗИКА</w:t>
      </w:r>
      <w:r w:rsidRPr="0059313E">
        <w:rPr>
          <w:rFonts w:ascii="Times New Roman" w:hAnsi="Times New Roman" w:cs="Times New Roman"/>
          <w:b/>
          <w:sz w:val="28"/>
          <w:szCs w:val="28"/>
        </w:rPr>
        <w:t>»</w:t>
      </w:r>
    </w:p>
    <w:p w:rsidR="00FA1CBE" w:rsidRPr="0059313E" w:rsidRDefault="00FA1CBE" w:rsidP="00FA1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E" w:rsidRPr="0059313E" w:rsidRDefault="00FA1CBE" w:rsidP="00FA1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C4" w:rsidRPr="0059313E" w:rsidRDefault="00D811C4" w:rsidP="00A0596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686467" w:rsidRPr="0059313E" w:rsidRDefault="00686467" w:rsidP="00A05962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686467" w:rsidRPr="0059313E" w:rsidRDefault="00686467" w:rsidP="00A05962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686467" w:rsidRDefault="00686467" w:rsidP="002607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697E" w:rsidRPr="0059313E" w:rsidRDefault="0069697E" w:rsidP="002607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1CBE" w:rsidRPr="0059313E" w:rsidRDefault="00FA1CBE" w:rsidP="00A05962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FA1CBE" w:rsidRPr="0059313E" w:rsidRDefault="00FA1CBE" w:rsidP="0026079B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79B" w:rsidRPr="0059313E" w:rsidRDefault="0026079B" w:rsidP="002607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Автор: </w:t>
      </w:r>
      <w:proofErr w:type="spellStart"/>
      <w:r w:rsidR="009E0B22">
        <w:rPr>
          <w:rFonts w:ascii="Times New Roman" w:hAnsi="Times New Roman" w:cs="Times New Roman"/>
          <w:b/>
          <w:sz w:val="28"/>
          <w:szCs w:val="28"/>
        </w:rPr>
        <w:t>Серкин</w:t>
      </w:r>
      <w:proofErr w:type="spellEnd"/>
    </w:p>
    <w:p w:rsidR="0026079B" w:rsidRPr="0059313E" w:rsidRDefault="009E0B22" w:rsidP="00260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Александрович</w:t>
      </w:r>
      <w:r w:rsidR="0026079B" w:rsidRPr="005931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079B" w:rsidRPr="0059313E" w:rsidRDefault="00F513DB" w:rsidP="00260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19», 10</w:t>
      </w:r>
      <w:r w:rsidR="0026079B" w:rsidRPr="0059313E">
        <w:rPr>
          <w:rFonts w:ascii="Times New Roman" w:hAnsi="Times New Roman" w:cs="Times New Roman"/>
          <w:sz w:val="28"/>
          <w:szCs w:val="28"/>
        </w:rPr>
        <w:t>А класс</w:t>
      </w:r>
    </w:p>
    <w:p w:rsidR="0026079B" w:rsidRPr="0059313E" w:rsidRDefault="0026079B" w:rsidP="002607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Руководитель: </w:t>
      </w:r>
      <w:proofErr w:type="spellStart"/>
      <w:r w:rsidRPr="0059313E">
        <w:rPr>
          <w:rFonts w:ascii="Times New Roman" w:hAnsi="Times New Roman" w:cs="Times New Roman"/>
          <w:b/>
          <w:sz w:val="28"/>
          <w:szCs w:val="28"/>
        </w:rPr>
        <w:t>Слабодчикова</w:t>
      </w:r>
      <w:proofErr w:type="spellEnd"/>
    </w:p>
    <w:p w:rsidR="0026079B" w:rsidRPr="0059313E" w:rsidRDefault="00F513DB" w:rsidP="00260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Елена </w:t>
      </w:r>
      <w:r w:rsidR="0026079B" w:rsidRPr="0059313E">
        <w:rPr>
          <w:rFonts w:ascii="Times New Roman" w:hAnsi="Times New Roman" w:cs="Times New Roman"/>
          <w:b/>
          <w:sz w:val="28"/>
          <w:szCs w:val="28"/>
        </w:rPr>
        <w:t>Валерьевна</w:t>
      </w:r>
      <w:r w:rsidR="0026079B" w:rsidRPr="0059313E">
        <w:rPr>
          <w:rFonts w:ascii="Times New Roman" w:hAnsi="Times New Roman" w:cs="Times New Roman"/>
          <w:sz w:val="28"/>
          <w:szCs w:val="28"/>
        </w:rPr>
        <w:t>,</w:t>
      </w:r>
    </w:p>
    <w:p w:rsidR="0026079B" w:rsidRDefault="0026079B" w:rsidP="00260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учитель физики МБОУ «СШ № 19»</w:t>
      </w:r>
    </w:p>
    <w:p w:rsidR="00FA1CBE" w:rsidRPr="0059313E" w:rsidRDefault="00FA1CBE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BE" w:rsidRPr="0059313E" w:rsidRDefault="00FA1CBE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20" w:rsidRPr="0059313E" w:rsidRDefault="00BB1020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3E" w:rsidRDefault="0059313E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13E" w:rsidRPr="0059313E" w:rsidRDefault="0059313E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9B" w:rsidRPr="0059313E" w:rsidRDefault="0026079B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BE" w:rsidRPr="0059313E" w:rsidRDefault="00FA1CBE" w:rsidP="0068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F9" w:rsidRPr="009B6804" w:rsidRDefault="00C42FF9" w:rsidP="00C4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Нижневартовск </w:t>
      </w:r>
    </w:p>
    <w:p w:rsidR="00C42FF9" w:rsidRDefault="00C42FF9" w:rsidP="00C4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0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2FF9" w:rsidRDefault="00C42FF9" w:rsidP="00C4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1740" w:rsidRPr="00611740" w:rsidRDefault="00611740" w:rsidP="00C4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2FF9" w:rsidRDefault="00C42FF9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FD" w:rsidRDefault="00147295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42FF9" w:rsidRDefault="00C42FF9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Pr="0059313E" w:rsidRDefault="00C42FF9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26" w:rsidRPr="0059313E" w:rsidRDefault="007E6926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26" w:rsidRPr="0059313E" w:rsidRDefault="007E6926" w:rsidP="00593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79B" w:rsidRPr="0059313E" w:rsidRDefault="0059313E" w:rsidP="00C42FF9">
      <w:pPr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1.Аннотация………………………</w:t>
      </w:r>
      <w:r w:rsidR="0026079B" w:rsidRPr="0059313E">
        <w:rPr>
          <w:rFonts w:ascii="Times New Roman" w:hAnsi="Times New Roman" w:cs="Times New Roman"/>
          <w:sz w:val="28"/>
          <w:szCs w:val="28"/>
        </w:rPr>
        <w:t>……………………………...…..………</w:t>
      </w:r>
      <w:r w:rsidR="006B7EDF" w:rsidRPr="0059313E">
        <w:rPr>
          <w:rFonts w:ascii="Times New Roman" w:hAnsi="Times New Roman" w:cs="Times New Roman"/>
          <w:sz w:val="28"/>
          <w:szCs w:val="28"/>
        </w:rPr>
        <w:t>.</w:t>
      </w:r>
      <w:r w:rsidR="0026079B" w:rsidRPr="0059313E">
        <w:rPr>
          <w:rFonts w:ascii="Times New Roman" w:hAnsi="Times New Roman" w:cs="Times New Roman"/>
          <w:sz w:val="28"/>
          <w:szCs w:val="28"/>
        </w:rPr>
        <w:t>.…</w:t>
      </w:r>
      <w:r w:rsidR="00DB4DDF">
        <w:rPr>
          <w:rFonts w:ascii="Times New Roman" w:hAnsi="Times New Roman" w:cs="Times New Roman"/>
          <w:sz w:val="28"/>
          <w:szCs w:val="28"/>
        </w:rPr>
        <w:t>.</w:t>
      </w:r>
      <w:r w:rsidR="0026079B" w:rsidRPr="0059313E">
        <w:rPr>
          <w:rFonts w:ascii="Times New Roman" w:hAnsi="Times New Roman" w:cs="Times New Roman"/>
          <w:sz w:val="28"/>
          <w:szCs w:val="28"/>
        </w:rPr>
        <w:t>.</w:t>
      </w:r>
      <w:r w:rsidR="00DB4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79B" w:rsidRPr="0059313E">
        <w:rPr>
          <w:rFonts w:ascii="Times New Roman" w:hAnsi="Times New Roman" w:cs="Times New Roman"/>
          <w:sz w:val="28"/>
          <w:szCs w:val="28"/>
        </w:rPr>
        <w:t>..2</w:t>
      </w:r>
    </w:p>
    <w:p w:rsidR="007E6926" w:rsidRPr="0059313E" w:rsidRDefault="002F610A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2</w:t>
      </w:r>
      <w:r w:rsidR="00147295" w:rsidRPr="0059313E">
        <w:rPr>
          <w:rFonts w:ascii="Times New Roman" w:hAnsi="Times New Roman" w:cs="Times New Roman"/>
          <w:sz w:val="28"/>
          <w:szCs w:val="28"/>
        </w:rPr>
        <w:t xml:space="preserve">. </w:t>
      </w:r>
      <w:r w:rsidR="00CC0123" w:rsidRPr="0059313E">
        <w:rPr>
          <w:rFonts w:ascii="Times New Roman" w:hAnsi="Times New Roman" w:cs="Times New Roman"/>
          <w:sz w:val="28"/>
          <w:szCs w:val="28"/>
        </w:rPr>
        <w:t>Исследовательская часть</w:t>
      </w:r>
      <w:r w:rsidR="0059313E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6B7EDF" w:rsidRPr="0059313E">
        <w:rPr>
          <w:rFonts w:ascii="Times New Roman" w:hAnsi="Times New Roman" w:cs="Times New Roman"/>
          <w:sz w:val="28"/>
          <w:szCs w:val="28"/>
        </w:rPr>
        <w:t>…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…………</w:t>
      </w:r>
      <w:r w:rsidR="006B7EDF" w:rsidRPr="0059313E">
        <w:rPr>
          <w:rFonts w:ascii="Times New Roman" w:hAnsi="Times New Roman" w:cs="Times New Roman"/>
          <w:sz w:val="28"/>
          <w:szCs w:val="28"/>
        </w:rPr>
        <w:t>.…</w:t>
      </w:r>
      <w:r w:rsidR="00DB4DDF">
        <w:rPr>
          <w:rFonts w:ascii="Times New Roman" w:hAnsi="Times New Roman" w:cs="Times New Roman"/>
          <w:sz w:val="28"/>
          <w:szCs w:val="28"/>
        </w:rPr>
        <w:t>..</w:t>
      </w:r>
      <w:r w:rsidR="0059313E">
        <w:rPr>
          <w:rFonts w:ascii="Times New Roman" w:hAnsi="Times New Roman" w:cs="Times New Roman"/>
          <w:sz w:val="28"/>
          <w:szCs w:val="28"/>
        </w:rPr>
        <w:t>.</w:t>
      </w:r>
      <w:r w:rsidR="006B7EDF" w:rsidRPr="0059313E">
        <w:rPr>
          <w:rFonts w:ascii="Times New Roman" w:hAnsi="Times New Roman" w:cs="Times New Roman"/>
          <w:sz w:val="28"/>
          <w:szCs w:val="28"/>
        </w:rPr>
        <w:t>..3</w:t>
      </w:r>
    </w:p>
    <w:p w:rsidR="007E6926" w:rsidRPr="0059313E" w:rsidRDefault="002F610A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2.1</w:t>
      </w:r>
      <w:r w:rsidR="00541573" w:rsidRPr="0059313E">
        <w:rPr>
          <w:rFonts w:ascii="Times New Roman" w:hAnsi="Times New Roman" w:cs="Times New Roman"/>
          <w:sz w:val="28"/>
          <w:szCs w:val="28"/>
        </w:rPr>
        <w:t>Выбор программы</w:t>
      </w:r>
      <w:r w:rsidR="0059313E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…………….</w:t>
      </w:r>
      <w:r w:rsidR="006B7EDF" w:rsidRPr="0059313E">
        <w:rPr>
          <w:rFonts w:ascii="Times New Roman" w:hAnsi="Times New Roman" w:cs="Times New Roman"/>
          <w:sz w:val="28"/>
          <w:szCs w:val="28"/>
        </w:rPr>
        <w:t>..</w:t>
      </w:r>
      <w:r w:rsidR="0059313E">
        <w:rPr>
          <w:rFonts w:ascii="Times New Roman" w:hAnsi="Times New Roman" w:cs="Times New Roman"/>
          <w:sz w:val="28"/>
          <w:szCs w:val="28"/>
        </w:rPr>
        <w:t>.</w:t>
      </w:r>
      <w:r w:rsidR="00DB4DDF">
        <w:rPr>
          <w:rFonts w:ascii="Times New Roman" w:hAnsi="Times New Roman" w:cs="Times New Roman"/>
          <w:sz w:val="28"/>
          <w:szCs w:val="28"/>
        </w:rPr>
        <w:t>..</w:t>
      </w:r>
      <w:r w:rsidR="006B7EDF" w:rsidRPr="0059313E">
        <w:rPr>
          <w:rFonts w:ascii="Times New Roman" w:hAnsi="Times New Roman" w:cs="Times New Roman"/>
          <w:sz w:val="28"/>
          <w:szCs w:val="28"/>
        </w:rPr>
        <w:t>..3</w:t>
      </w:r>
    </w:p>
    <w:p w:rsidR="008C747F" w:rsidRPr="0059313E" w:rsidRDefault="00541573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3. </w:t>
      </w:r>
      <w:r w:rsidR="008C747F" w:rsidRPr="0059313E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9313E">
        <w:rPr>
          <w:rFonts w:ascii="Times New Roman" w:hAnsi="Times New Roman" w:cs="Times New Roman"/>
          <w:sz w:val="28"/>
          <w:szCs w:val="28"/>
        </w:rPr>
        <w:t>………………...……..</w:t>
      </w:r>
      <w:r w:rsidR="006B7EDF" w:rsidRPr="0059313E">
        <w:rPr>
          <w:rFonts w:ascii="Times New Roman" w:hAnsi="Times New Roman" w:cs="Times New Roman"/>
          <w:sz w:val="28"/>
          <w:szCs w:val="28"/>
        </w:rPr>
        <w:t>………</w:t>
      </w:r>
      <w:r w:rsidR="00DB4DDF">
        <w:rPr>
          <w:rFonts w:ascii="Times New Roman" w:hAnsi="Times New Roman" w:cs="Times New Roman"/>
          <w:sz w:val="28"/>
          <w:szCs w:val="28"/>
        </w:rPr>
        <w:t>..</w:t>
      </w:r>
      <w:r w:rsidR="0059313E">
        <w:rPr>
          <w:rFonts w:ascii="Times New Roman" w:hAnsi="Times New Roman" w:cs="Times New Roman"/>
          <w:sz w:val="28"/>
          <w:szCs w:val="28"/>
        </w:rPr>
        <w:t>.</w:t>
      </w:r>
      <w:r w:rsidR="006B7EDF" w:rsidRPr="0059313E">
        <w:rPr>
          <w:rFonts w:ascii="Times New Roman" w:hAnsi="Times New Roman" w:cs="Times New Roman"/>
          <w:sz w:val="28"/>
          <w:szCs w:val="28"/>
        </w:rPr>
        <w:t>.5</w:t>
      </w:r>
    </w:p>
    <w:p w:rsidR="006B7EDF" w:rsidRPr="0059313E" w:rsidRDefault="006B7EDF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3.1. Составление</w:t>
      </w:r>
      <w:r w:rsidR="0059313E">
        <w:rPr>
          <w:rFonts w:ascii="Times New Roman" w:hAnsi="Times New Roman" w:cs="Times New Roman"/>
          <w:sz w:val="28"/>
          <w:szCs w:val="28"/>
        </w:rPr>
        <w:t xml:space="preserve"> тестов……………………………………………………</w:t>
      </w:r>
      <w:r w:rsidRPr="0059313E">
        <w:rPr>
          <w:rFonts w:ascii="Times New Roman" w:hAnsi="Times New Roman" w:cs="Times New Roman"/>
          <w:sz w:val="28"/>
          <w:szCs w:val="28"/>
        </w:rPr>
        <w:t>……</w:t>
      </w:r>
      <w:r w:rsidR="0059313E">
        <w:rPr>
          <w:rFonts w:ascii="Times New Roman" w:hAnsi="Times New Roman" w:cs="Times New Roman"/>
          <w:sz w:val="28"/>
          <w:szCs w:val="28"/>
        </w:rPr>
        <w:t>.</w:t>
      </w:r>
      <w:r w:rsidR="00D02082">
        <w:rPr>
          <w:rFonts w:ascii="Times New Roman" w:hAnsi="Times New Roman" w:cs="Times New Roman"/>
          <w:sz w:val="28"/>
          <w:szCs w:val="28"/>
        </w:rPr>
        <w:t>.</w:t>
      </w:r>
      <w:r w:rsidRPr="0059313E">
        <w:rPr>
          <w:rFonts w:ascii="Times New Roman" w:hAnsi="Times New Roman" w:cs="Times New Roman"/>
          <w:sz w:val="28"/>
          <w:szCs w:val="28"/>
        </w:rPr>
        <w:t>…5</w:t>
      </w:r>
    </w:p>
    <w:p w:rsidR="007E6926" w:rsidRPr="0059313E" w:rsidRDefault="00541573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4</w:t>
      </w:r>
      <w:r w:rsidR="002F610A" w:rsidRPr="0059313E">
        <w:rPr>
          <w:rFonts w:ascii="Times New Roman" w:hAnsi="Times New Roman" w:cs="Times New Roman"/>
          <w:sz w:val="28"/>
          <w:szCs w:val="28"/>
        </w:rPr>
        <w:t>.</w:t>
      </w:r>
      <w:r w:rsidR="00147295" w:rsidRPr="0059313E">
        <w:rPr>
          <w:rFonts w:ascii="Times New Roman" w:hAnsi="Times New Roman" w:cs="Times New Roman"/>
          <w:sz w:val="28"/>
          <w:szCs w:val="28"/>
        </w:rPr>
        <w:t>Заключение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9313E">
        <w:rPr>
          <w:rFonts w:ascii="Times New Roman" w:hAnsi="Times New Roman" w:cs="Times New Roman"/>
          <w:sz w:val="28"/>
          <w:szCs w:val="28"/>
        </w:rPr>
        <w:t>…………</w:t>
      </w:r>
      <w:r w:rsidR="006B7EDF" w:rsidRPr="0059313E">
        <w:rPr>
          <w:rFonts w:ascii="Times New Roman" w:hAnsi="Times New Roman" w:cs="Times New Roman"/>
          <w:sz w:val="28"/>
          <w:szCs w:val="28"/>
        </w:rPr>
        <w:t>……………</w:t>
      </w:r>
      <w:r w:rsidR="0041627B">
        <w:rPr>
          <w:rFonts w:ascii="Times New Roman" w:hAnsi="Times New Roman" w:cs="Times New Roman"/>
          <w:sz w:val="28"/>
          <w:szCs w:val="28"/>
        </w:rPr>
        <w:t>.</w:t>
      </w:r>
      <w:r w:rsidR="006B7EDF" w:rsidRPr="0059313E">
        <w:rPr>
          <w:rFonts w:ascii="Times New Roman" w:hAnsi="Times New Roman" w:cs="Times New Roman"/>
          <w:sz w:val="28"/>
          <w:szCs w:val="28"/>
        </w:rPr>
        <w:t>……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……..</w:t>
      </w:r>
      <w:r w:rsidR="006B7EDF" w:rsidRPr="0059313E">
        <w:rPr>
          <w:rFonts w:ascii="Times New Roman" w:hAnsi="Times New Roman" w:cs="Times New Roman"/>
          <w:sz w:val="28"/>
          <w:szCs w:val="28"/>
        </w:rPr>
        <w:t>9</w:t>
      </w:r>
    </w:p>
    <w:p w:rsidR="006B7EDF" w:rsidRPr="0059313E" w:rsidRDefault="00147295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Литература</w:t>
      </w:r>
      <w:r w:rsidR="00CC309C" w:rsidRPr="0059313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9313E">
        <w:rPr>
          <w:rFonts w:ascii="Times New Roman" w:hAnsi="Times New Roman" w:cs="Times New Roman"/>
          <w:sz w:val="28"/>
          <w:szCs w:val="28"/>
        </w:rPr>
        <w:t>……………………</w:t>
      </w:r>
      <w:r w:rsidR="006B7EDF" w:rsidRPr="0059313E">
        <w:rPr>
          <w:rFonts w:ascii="Times New Roman" w:hAnsi="Times New Roman" w:cs="Times New Roman"/>
          <w:sz w:val="28"/>
          <w:szCs w:val="28"/>
        </w:rPr>
        <w:t>……</w:t>
      </w:r>
      <w:r w:rsidR="0041627B">
        <w:rPr>
          <w:rFonts w:ascii="Times New Roman" w:hAnsi="Times New Roman" w:cs="Times New Roman"/>
          <w:sz w:val="28"/>
          <w:szCs w:val="28"/>
        </w:rPr>
        <w:t>.</w:t>
      </w:r>
      <w:r w:rsidR="005A7CA9">
        <w:rPr>
          <w:rFonts w:ascii="Times New Roman" w:hAnsi="Times New Roman" w:cs="Times New Roman"/>
          <w:sz w:val="28"/>
          <w:szCs w:val="28"/>
        </w:rPr>
        <w:t>………....11</w:t>
      </w:r>
    </w:p>
    <w:p w:rsidR="00FD7CFD" w:rsidRPr="0059313E" w:rsidRDefault="00FD7CFD" w:rsidP="00C42FF9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328" w:rsidRPr="0059313E" w:rsidRDefault="002D2328" w:rsidP="00C42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73" w:rsidRPr="0059313E" w:rsidRDefault="00541573" w:rsidP="00593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73" w:rsidRPr="0026079B" w:rsidRDefault="00541573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328" w:rsidRPr="0026079B" w:rsidRDefault="002D2328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328" w:rsidRPr="0026079B" w:rsidRDefault="002D2328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45" w:rsidRPr="0026079B" w:rsidRDefault="00AB1545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45" w:rsidRPr="0026079B" w:rsidRDefault="00AB1545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328" w:rsidRPr="0026079B" w:rsidRDefault="002D2328" w:rsidP="002D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926" w:rsidRPr="0026079B" w:rsidRDefault="007E6926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DF" w:rsidRPr="0026079B" w:rsidRDefault="006B7EDF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9B" w:rsidRPr="0026079B" w:rsidRDefault="0026079B" w:rsidP="00A05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20" w:rsidRDefault="00BB1020" w:rsidP="00C4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C4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F9" w:rsidRPr="004F57CA" w:rsidRDefault="00C42FF9" w:rsidP="00C42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C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42FF9" w:rsidRPr="004F57CA" w:rsidRDefault="00C42FF9" w:rsidP="00C42F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2021 года </w:t>
      </w:r>
      <w:proofErr w:type="gramStart"/>
      <w:r w:rsidRPr="004F57CA">
        <w:rPr>
          <w:rFonts w:ascii="Times New Roman" w:hAnsi="Times New Roman" w:cs="Times New Roman"/>
          <w:color w:val="000000"/>
          <w:sz w:val="28"/>
          <w:szCs w:val="28"/>
        </w:rPr>
        <w:t>вступили в силу новые санитарно-эпидемиологические требования и будут действовать</w:t>
      </w:r>
      <w:proofErr w:type="gramEnd"/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 до 2027 года. Из-за сложившейся в стране эпидемиологической ситуации в </w:t>
      </w:r>
      <w:proofErr w:type="spellStart"/>
      <w:r w:rsidRPr="004F57CA">
        <w:rPr>
          <w:rFonts w:ascii="Times New Roman" w:hAnsi="Times New Roman" w:cs="Times New Roman"/>
          <w:color w:val="000000"/>
          <w:sz w:val="28"/>
          <w:szCs w:val="28"/>
        </w:rPr>
        <w:t>СанПиНы</w:t>
      </w:r>
      <w:proofErr w:type="spellEnd"/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 включили и требования к осуществлению дистанционного обучения.</w:t>
      </w:r>
    </w:p>
    <w:p w:rsidR="00C42FF9" w:rsidRPr="004F57CA" w:rsidRDefault="00C42FF9" w:rsidP="00C42F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дистанционное обучение входит в повседневную жизнь и является одной из актуальных форм обучения в школе, я решил создать тестовые задания по курсу «Физика». </w:t>
      </w:r>
    </w:p>
    <w:p w:rsidR="00C42FF9" w:rsidRPr="004F57CA" w:rsidRDefault="00C42FF9" w:rsidP="00C42F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CA">
        <w:rPr>
          <w:rFonts w:ascii="Times New Roman" w:hAnsi="Times New Roman" w:cs="Times New Roman"/>
          <w:color w:val="000000"/>
          <w:sz w:val="28"/>
          <w:szCs w:val="28"/>
        </w:rPr>
        <w:t>Данная форма проверки знаний позволит учащимся организовать собственный контроль по всем изученный темам и самостоятельно готовиться к срезу знаний.</w:t>
      </w:r>
    </w:p>
    <w:p w:rsidR="00C42FF9" w:rsidRPr="004F57CA" w:rsidRDefault="00C42FF9" w:rsidP="00C42F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Мною разработанные тесты можно использовать на уроках как дистанционно, так и при очном обучении, а также во внеурочной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в соответствии с </w:t>
      </w:r>
      <w:r w:rsidRPr="004F57CA">
        <w:rPr>
          <w:rFonts w:ascii="Times New Roman" w:hAnsi="Times New Roman" w:cs="Times New Roman"/>
          <w:color w:val="000000"/>
          <w:sz w:val="28"/>
          <w:szCs w:val="28"/>
        </w:rPr>
        <w:t>ФГОС тесты можно использовать как методический материал для освоения основной образовательной пр</w:t>
      </w:r>
      <w:r w:rsidR="00FC2679">
        <w:rPr>
          <w:rFonts w:ascii="Times New Roman" w:hAnsi="Times New Roman" w:cs="Times New Roman"/>
          <w:color w:val="000000"/>
          <w:sz w:val="28"/>
          <w:szCs w:val="28"/>
        </w:rPr>
        <w:t xml:space="preserve">ограммы 10-11-х классов, так и </w:t>
      </w:r>
      <w:bookmarkStart w:id="0" w:name="_GoBack"/>
      <w:bookmarkEnd w:id="0"/>
      <w:r w:rsidRPr="004F57CA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разного уровня внеурочной деятельности. 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7C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Актуальность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значение тестовых технологий в образовательном процессе неуклонно растёт, то составленными тестами могут пользоваться как ученики при подготовке к экзаменам, так и учителя на своих уроках и во внеклассной работе. Так же, освоив технологию создания тестов, их можно делать по разным предметам. 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C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4F5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осуществления контроля и самоконтроля по курсу «Физика».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1.Выбрать подходящую программу для разработки тестов.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2.Ознакомиться с технологией составления компьютерных тестов с выборочным вариантом ответов.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3.Разработать вопросы для тестов.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4.Проанализировать полученные результаты.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5.Провести апробацию компьютерного тестирования на уроках.</w:t>
      </w:r>
      <w:r w:rsidRPr="004F57CA">
        <w:rPr>
          <w:rFonts w:ascii="Times New Roman" w:hAnsi="Times New Roman" w:cs="Times New Roman"/>
          <w:sz w:val="28"/>
          <w:szCs w:val="28"/>
        </w:rPr>
        <w:tab/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CA">
        <w:rPr>
          <w:rFonts w:ascii="Times New Roman" w:hAnsi="Times New Roman" w:cs="Times New Roman"/>
          <w:sz w:val="28"/>
          <w:szCs w:val="28"/>
        </w:rPr>
        <w:t>6.Сделать выводы.</w:t>
      </w:r>
    </w:p>
    <w:p w:rsidR="00C42FF9" w:rsidRPr="004F57CA" w:rsidRDefault="00C42FF9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DF" w:rsidRDefault="00DB4DDF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1740" w:rsidRDefault="00611740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1740" w:rsidRPr="00611740" w:rsidRDefault="00611740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FF9" w:rsidRDefault="00C42FF9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53" w:rsidRPr="00F513DB" w:rsidRDefault="000B4732" w:rsidP="00927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t>2.</w:t>
      </w:r>
      <w:r w:rsidR="00CC0123" w:rsidRPr="00F513DB">
        <w:rPr>
          <w:rFonts w:ascii="Times New Roman" w:hAnsi="Times New Roman" w:cs="Times New Roman"/>
          <w:b/>
          <w:sz w:val="32"/>
          <w:szCs w:val="32"/>
        </w:rPr>
        <w:t>Исследовательская часть</w:t>
      </w:r>
    </w:p>
    <w:p w:rsidR="0051675E" w:rsidRPr="0059313E" w:rsidRDefault="0051675E" w:rsidP="00927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45" w:rsidRPr="00F513DB" w:rsidRDefault="008126C7" w:rsidP="00927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t>2</w:t>
      </w:r>
      <w:r w:rsidR="00BF7453" w:rsidRPr="00F513DB">
        <w:rPr>
          <w:rFonts w:ascii="Times New Roman" w:hAnsi="Times New Roman" w:cs="Times New Roman"/>
          <w:b/>
          <w:sz w:val="32"/>
          <w:szCs w:val="32"/>
        </w:rPr>
        <w:t xml:space="preserve">.1 </w:t>
      </w:r>
      <w:r w:rsidR="005566F2" w:rsidRPr="00F513DB">
        <w:rPr>
          <w:rFonts w:ascii="Times New Roman" w:hAnsi="Times New Roman" w:cs="Times New Roman"/>
          <w:b/>
          <w:sz w:val="32"/>
          <w:szCs w:val="32"/>
        </w:rPr>
        <w:t xml:space="preserve">Выбор </w:t>
      </w:r>
      <w:r w:rsidR="008D2778" w:rsidRPr="00F513DB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D16777" w:rsidRPr="0059313E" w:rsidRDefault="005566F2" w:rsidP="0059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Приступая к работе по </w:t>
      </w:r>
      <w:r w:rsidR="002B0F33" w:rsidRPr="0059313E">
        <w:rPr>
          <w:rFonts w:ascii="Times New Roman" w:hAnsi="Times New Roman" w:cs="Times New Roman"/>
          <w:sz w:val="28"/>
          <w:szCs w:val="28"/>
        </w:rPr>
        <w:t xml:space="preserve">созданию тестов, мне нужно было </w:t>
      </w:r>
      <w:r w:rsidRPr="0059313E">
        <w:rPr>
          <w:rFonts w:ascii="Times New Roman" w:hAnsi="Times New Roman" w:cs="Times New Roman"/>
          <w:sz w:val="28"/>
          <w:szCs w:val="28"/>
        </w:rPr>
        <w:t xml:space="preserve">ознакомиться и определиться с выбором </w:t>
      </w:r>
      <w:proofErr w:type="spellStart"/>
      <w:r w:rsidRPr="0059313E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59313E">
        <w:rPr>
          <w:rFonts w:ascii="Times New Roman" w:hAnsi="Times New Roman" w:cs="Times New Roman"/>
          <w:sz w:val="28"/>
          <w:szCs w:val="28"/>
        </w:rPr>
        <w:t>.</w:t>
      </w:r>
      <w:r w:rsidR="00E54916" w:rsidRPr="0059313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E54916" w:rsidRPr="0059313E">
        <w:rPr>
          <w:rFonts w:ascii="Times New Roman" w:hAnsi="Times New Roman" w:cs="Times New Roman"/>
          <w:bCs/>
          <w:sz w:val="28"/>
          <w:szCs w:val="28"/>
        </w:rPr>
        <w:t xml:space="preserve"> Интернете вы можете найти как бесплатные, так и платные программы. </w:t>
      </w:r>
      <w:r w:rsidR="00D16777" w:rsidRPr="0059313E">
        <w:rPr>
          <w:rFonts w:ascii="Times New Roman" w:hAnsi="Times New Roman" w:cs="Times New Roman"/>
          <w:bCs/>
          <w:sz w:val="28"/>
          <w:szCs w:val="28"/>
        </w:rPr>
        <w:t>Рассмотрим некоторые бесплатные приложения.</w:t>
      </w:r>
    </w:p>
    <w:p w:rsidR="00FA4795" w:rsidRPr="0059313E" w:rsidRDefault="00FA4795" w:rsidP="0059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33" w:rsidRPr="00F513DB" w:rsidRDefault="002B0F33" w:rsidP="005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t xml:space="preserve">2.1.1Microsoft </w:t>
      </w:r>
      <w:proofErr w:type="spellStart"/>
      <w:r w:rsidRPr="00F513DB">
        <w:rPr>
          <w:rFonts w:ascii="Times New Roman" w:hAnsi="Times New Roman" w:cs="Times New Roman"/>
          <w:b/>
          <w:sz w:val="32"/>
          <w:szCs w:val="32"/>
        </w:rPr>
        <w:t>Word</w:t>
      </w:r>
      <w:proofErr w:type="spellEnd"/>
    </w:p>
    <w:p w:rsidR="002B0F33" w:rsidRPr="0059313E" w:rsidRDefault="002B0F33" w:rsidP="005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CE9" w:rsidRPr="0059313E" w:rsidRDefault="005566F2" w:rsidP="005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4CE9" w:rsidRPr="0059313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F513D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F5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13D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6F4CE9" w:rsidRPr="0059313E">
        <w:rPr>
          <w:rFonts w:ascii="Times New Roman" w:eastAsia="Times New Roman" w:hAnsi="Times New Roman" w:cs="Times New Roman"/>
          <w:sz w:val="28"/>
          <w:szCs w:val="28"/>
        </w:rPr>
        <w:t xml:space="preserve"> есть следующие преимущества:</w:t>
      </w:r>
    </w:p>
    <w:p w:rsidR="002B0F33" w:rsidRPr="0059313E" w:rsidRDefault="005566F2" w:rsidP="005931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Повторение и систематизация материала.</w:t>
      </w:r>
    </w:p>
    <w:p w:rsidR="002B0F33" w:rsidRPr="0059313E" w:rsidRDefault="005566F2" w:rsidP="005931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Простота составления тестов;</w:t>
      </w:r>
    </w:p>
    <w:p w:rsidR="002B0F33" w:rsidRPr="0059313E" w:rsidRDefault="005566F2" w:rsidP="005931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Возможность составления тестов в бумажном и компьютерном варианте;</w:t>
      </w:r>
    </w:p>
    <w:p w:rsidR="005566F2" w:rsidRPr="0059313E" w:rsidRDefault="005566F2" w:rsidP="005931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тестовых заданий разных типов.</w:t>
      </w:r>
    </w:p>
    <w:p w:rsidR="002B0F33" w:rsidRPr="0059313E" w:rsidRDefault="006F4CE9" w:rsidP="0059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Однако его недостато</w:t>
      </w:r>
      <w:r w:rsidR="00927CD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9313E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5566F2" w:rsidRPr="0059313E">
        <w:rPr>
          <w:rFonts w:ascii="Times New Roman" w:eastAsia="Times New Roman" w:hAnsi="Times New Roman" w:cs="Times New Roman"/>
          <w:sz w:val="28"/>
          <w:szCs w:val="28"/>
        </w:rPr>
        <w:t>евозможность автоматиз</w:t>
      </w:r>
      <w:r w:rsidRPr="0059313E">
        <w:rPr>
          <w:rFonts w:ascii="Times New Roman" w:eastAsia="Times New Roman" w:hAnsi="Times New Roman" w:cs="Times New Roman"/>
          <w:sz w:val="28"/>
          <w:szCs w:val="28"/>
        </w:rPr>
        <w:t xml:space="preserve">ированной обработки результатов </w:t>
      </w:r>
    </w:p>
    <w:p w:rsidR="002B0F33" w:rsidRPr="00F513DB" w:rsidRDefault="00927CDD" w:rsidP="005931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t>2.1.2</w:t>
      </w:r>
      <w:r w:rsidR="003921C1" w:rsidRPr="00F513DB">
        <w:rPr>
          <w:rFonts w:ascii="Times New Roman" w:hAnsi="Times New Roman" w:cs="Times New Roman"/>
          <w:b/>
          <w:sz w:val="32"/>
          <w:szCs w:val="32"/>
        </w:rPr>
        <w:t>AnsTester</w:t>
      </w:r>
    </w:p>
    <w:p w:rsidR="002B0F33" w:rsidRPr="0059313E" w:rsidRDefault="002B0F33" w:rsidP="00C42FF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3DB">
        <w:rPr>
          <w:rFonts w:ascii="Times New Roman" w:hAnsi="Times New Roman" w:cs="Times New Roman"/>
          <w:sz w:val="28"/>
          <w:szCs w:val="28"/>
        </w:rPr>
        <w:t>AnsTester</w:t>
      </w:r>
      <w:proofErr w:type="spellEnd"/>
      <w:r w:rsidR="003921C1" w:rsidRPr="0059313E">
        <w:rPr>
          <w:rFonts w:ascii="Times New Roman" w:hAnsi="Times New Roman" w:cs="Times New Roman"/>
          <w:sz w:val="28"/>
          <w:szCs w:val="28"/>
        </w:rPr>
        <w:t xml:space="preserve">- приложение для создания разнообразных тестов, основанных на системе начисления баллов. Помимо тестирования, программа позволяет проводить различные опросы. В пакет входят несколько модулей - один предназначен для проведения тестирования, второй - для просмотра результатов тестов и третий - для создания тестов. </w:t>
      </w:r>
    </w:p>
    <w:p w:rsidR="00976528" w:rsidRPr="0059313E" w:rsidRDefault="003921C1" w:rsidP="005931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Минусом такой программы является английский интерфейс</w:t>
      </w:r>
    </w:p>
    <w:p w:rsidR="001F7EAE" w:rsidRPr="00F513DB" w:rsidRDefault="00976528" w:rsidP="001F7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t>2.1.4</w:t>
      </w:r>
      <w:proofErr w:type="spellStart"/>
      <w:r w:rsidR="001F7EAE" w:rsidRPr="00F513DB">
        <w:rPr>
          <w:rFonts w:ascii="Times New Roman" w:hAnsi="Times New Roman" w:cs="Times New Roman"/>
          <w:b/>
          <w:sz w:val="32"/>
          <w:szCs w:val="32"/>
          <w:lang w:val="en-US"/>
        </w:rPr>
        <w:t>NetTest</w:t>
      </w:r>
      <w:proofErr w:type="spellEnd"/>
    </w:p>
    <w:p w:rsidR="001F7EAE" w:rsidRPr="00F513DB" w:rsidRDefault="001F7EAE" w:rsidP="00C42FF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После рассмотрения нескольких программ я выбрал программу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NetTest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>. Программа удобна в использовании. Она позволяет использовать шесть различных вариантов заданий.</w:t>
      </w:r>
      <w:proofErr w:type="spellStart"/>
      <w:r w:rsidR="0049153F" w:rsidRPr="00F513DB">
        <w:rPr>
          <w:rFonts w:ascii="Times New Roman" w:hAnsi="Times New Roman" w:cs="Times New Roman"/>
          <w:sz w:val="28"/>
          <w:szCs w:val="28"/>
          <w:lang w:val="en-US"/>
        </w:rPr>
        <w:t>NetTest</w:t>
      </w:r>
      <w:proofErr w:type="spellEnd"/>
      <w:r w:rsidR="0049153F" w:rsidRPr="00F513DB">
        <w:rPr>
          <w:rFonts w:ascii="Times New Roman" w:hAnsi="Times New Roman" w:cs="Times New Roman"/>
          <w:sz w:val="28"/>
          <w:szCs w:val="28"/>
        </w:rPr>
        <w:t xml:space="preserve"> можно использовать для проведения </w:t>
      </w:r>
      <w:proofErr w:type="gramStart"/>
      <w:r w:rsidR="0049153F" w:rsidRPr="00F513DB">
        <w:rPr>
          <w:rFonts w:ascii="Times New Roman" w:hAnsi="Times New Roman" w:cs="Times New Roman"/>
          <w:sz w:val="28"/>
          <w:szCs w:val="28"/>
        </w:rPr>
        <w:t>тестирования</w:t>
      </w:r>
      <w:proofErr w:type="gramEnd"/>
      <w:r w:rsidR="0049153F" w:rsidRPr="00F513DB">
        <w:rPr>
          <w:rFonts w:ascii="Times New Roman" w:hAnsi="Times New Roman" w:cs="Times New Roman"/>
          <w:sz w:val="28"/>
          <w:szCs w:val="28"/>
        </w:rPr>
        <w:t xml:space="preserve"> как в локальной сети так и на компьютерах не подключённых к сети. </w:t>
      </w:r>
      <w:r w:rsidRPr="00F513DB">
        <w:rPr>
          <w:rFonts w:ascii="Times New Roman" w:hAnsi="Times New Roman" w:cs="Times New Roman"/>
          <w:sz w:val="28"/>
          <w:szCs w:val="28"/>
        </w:rPr>
        <w:t xml:space="preserve">Главным преимуществом </w:t>
      </w:r>
      <w:proofErr w:type="spellStart"/>
      <w:r w:rsidRPr="00F513DB">
        <w:rPr>
          <w:rFonts w:ascii="Times New Roman" w:hAnsi="Times New Roman" w:cs="Times New Roman"/>
          <w:sz w:val="28"/>
          <w:szCs w:val="28"/>
          <w:lang w:val="en-US"/>
        </w:rPr>
        <w:t>NetTest</w:t>
      </w:r>
      <w:proofErr w:type="spellEnd"/>
      <w:r w:rsidRPr="00F5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3DB">
        <w:rPr>
          <w:rFonts w:ascii="Times New Roman" w:hAnsi="Times New Roman" w:cs="Times New Roman"/>
          <w:sz w:val="28"/>
          <w:szCs w:val="28"/>
        </w:rPr>
        <w:t xml:space="preserve">является возможность создавать тесты в виде </w:t>
      </w:r>
      <w:proofErr w:type="spellStart"/>
      <w:r w:rsidRPr="00F513DB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="0049153F" w:rsidRPr="00F513DB">
        <w:rPr>
          <w:rFonts w:ascii="Times New Roman" w:hAnsi="Times New Roman" w:cs="Times New Roman"/>
          <w:sz w:val="28"/>
          <w:szCs w:val="28"/>
        </w:rPr>
        <w:t xml:space="preserve"> это позволяет</w:t>
      </w:r>
      <w:proofErr w:type="gramEnd"/>
      <w:r w:rsidR="0049153F" w:rsidRPr="00F513DB">
        <w:rPr>
          <w:rFonts w:ascii="Times New Roman" w:hAnsi="Times New Roman" w:cs="Times New Roman"/>
          <w:sz w:val="28"/>
          <w:szCs w:val="28"/>
        </w:rPr>
        <w:t xml:space="preserve"> проводить тестирование во время дистанционного обучения</w:t>
      </w:r>
      <w:r w:rsidRPr="00F513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7EAE" w:rsidRPr="001F7EAE" w:rsidRDefault="001F7EAE" w:rsidP="001F7E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F513DB">
      <w:pPr>
        <w:rPr>
          <w:rStyle w:val="a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A0DA3" w:rsidRPr="00F513DB" w:rsidRDefault="001A0DA3" w:rsidP="00F513DB">
      <w:r w:rsidRPr="00F513DB">
        <w:rPr>
          <w:rStyle w:val="a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Редактор тестов</w:t>
      </w:r>
    </w:p>
    <w:p w:rsidR="001A0DA3" w:rsidRPr="00F513DB" w:rsidRDefault="001A0DA3" w:rsidP="00C42F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>Программа для написания и редактирования тестов. С ее помощью можно составлять тесты для системы образования в целях проверки и контроля знаний; для организаций в целях аттестации сотрудников; для измерения качеств и свойств личности – психологические тесты.</w:t>
      </w:r>
    </w:p>
    <w:p w:rsidR="001F7EAE" w:rsidRPr="00F513DB" w:rsidRDefault="001F7EAE" w:rsidP="00C42FF9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13DB">
        <w:rPr>
          <w:sz w:val="28"/>
          <w:szCs w:val="28"/>
        </w:rPr>
        <w:t xml:space="preserve">Редактор тестов </w:t>
      </w:r>
      <w:proofErr w:type="spellStart"/>
      <w:r w:rsidRPr="00F513DB">
        <w:rPr>
          <w:sz w:val="28"/>
          <w:szCs w:val="28"/>
          <w:lang w:val="en-US"/>
        </w:rPr>
        <w:t>NetTestserver</w:t>
      </w:r>
      <w:proofErr w:type="spellEnd"/>
      <w:r w:rsidRPr="00F513DB">
        <w:rPr>
          <w:sz w:val="28"/>
          <w:szCs w:val="28"/>
        </w:rPr>
        <w:t xml:space="preserve"> входит в пакет программ </w:t>
      </w:r>
      <w:proofErr w:type="spellStart"/>
      <w:r w:rsidRPr="00F513DB">
        <w:rPr>
          <w:sz w:val="28"/>
          <w:szCs w:val="28"/>
          <w:lang w:val="en-US"/>
        </w:rPr>
        <w:t>NetTest</w:t>
      </w:r>
      <w:proofErr w:type="spellEnd"/>
      <w:r w:rsidRPr="00F513DB">
        <w:rPr>
          <w:sz w:val="28"/>
          <w:szCs w:val="28"/>
        </w:rPr>
        <w:t>.</w:t>
      </w:r>
    </w:p>
    <w:p w:rsidR="001F7EAE" w:rsidRPr="00F513DB" w:rsidRDefault="001F7EAE" w:rsidP="00C42FF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513DB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F513DB">
        <w:rPr>
          <w:rFonts w:ascii="Times New Roman" w:hAnsi="Times New Roman" w:cs="Times New Roman"/>
          <w:sz w:val="28"/>
          <w:szCs w:val="28"/>
          <w:lang w:val="en-US"/>
        </w:rPr>
        <w:t>NetTestserver</w:t>
      </w:r>
      <w:proofErr w:type="spellEnd"/>
      <w:proofErr w:type="gramStart"/>
      <w:r w:rsidR="00D11FAB" w:rsidRPr="00F513D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D11FAB" w:rsidRPr="00F513DB">
        <w:rPr>
          <w:rFonts w:ascii="Times New Roman" w:hAnsi="Times New Roman" w:cs="Times New Roman"/>
          <w:sz w:val="28"/>
          <w:szCs w:val="28"/>
        </w:rPr>
        <w:t xml:space="preserve"> пишите тестовое задание, добавляете к нему дополнительные элементы (рисунки, аудио файлы и т.д.), выставляете критерии оценивания. Так же есть возможность сохранения тестов в формате </w:t>
      </w:r>
      <w:proofErr w:type="spellStart"/>
      <w:r w:rsidR="00D11FAB" w:rsidRPr="00F513DB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="00D11FAB" w:rsidRPr="00F513DB">
        <w:rPr>
          <w:rFonts w:ascii="Times New Roman" w:hAnsi="Times New Roman" w:cs="Times New Roman"/>
          <w:sz w:val="28"/>
          <w:szCs w:val="28"/>
        </w:rPr>
        <w:t>.</w:t>
      </w:r>
    </w:p>
    <w:p w:rsidR="001A0DA3" w:rsidRPr="00F513DB" w:rsidRDefault="001A0DA3" w:rsidP="00C42F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13DB">
        <w:rPr>
          <w:rStyle w:val="a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Основные возможности редактора тестов</w:t>
      </w:r>
    </w:p>
    <w:p w:rsidR="00D11FAB" w:rsidRDefault="00D11FAB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1FAB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1A0DA3" w:rsidRPr="00D11FAB">
        <w:rPr>
          <w:rFonts w:ascii="Times New Roman" w:hAnsi="Times New Roman" w:cs="Times New Roman"/>
          <w:color w:val="333333"/>
          <w:sz w:val="28"/>
          <w:szCs w:val="28"/>
        </w:rPr>
        <w:t>строенный</w:t>
      </w:r>
      <w:r w:rsidR="001A0DA3" w:rsidRPr="00D11FA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1A0DA3" w:rsidRPr="00D11FAB">
        <w:rPr>
          <w:rStyle w:val="af"/>
          <w:rFonts w:ascii="Times New Roman" w:hAnsi="Times New Roman" w:cs="Times New Roman"/>
          <w:color w:val="333333"/>
          <w:sz w:val="28"/>
          <w:szCs w:val="28"/>
        </w:rPr>
        <w:t>редактор</w:t>
      </w:r>
      <w:r w:rsidR="001A0DA3" w:rsidRPr="00D11FA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11FAB">
        <w:rPr>
          <w:rFonts w:ascii="Times New Roman" w:hAnsi="Times New Roman" w:cs="Times New Roman"/>
          <w:color w:val="333333"/>
          <w:sz w:val="28"/>
          <w:szCs w:val="28"/>
        </w:rPr>
        <w:t>вопросов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A0DA3" w:rsidRPr="00D11FAB" w:rsidRDefault="001A0DA3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1FAB">
        <w:rPr>
          <w:rStyle w:val="af"/>
          <w:rFonts w:ascii="Times New Roman" w:hAnsi="Times New Roman" w:cs="Times New Roman"/>
          <w:color w:val="333333"/>
          <w:sz w:val="28"/>
          <w:szCs w:val="28"/>
        </w:rPr>
        <w:t>Импорт</w:t>
      </w:r>
      <w:r w:rsidRPr="00D11FAB">
        <w:rPr>
          <w:rFonts w:ascii="Times New Roman" w:hAnsi="Times New Roman" w:cs="Times New Roman"/>
          <w:color w:val="333333"/>
          <w:sz w:val="28"/>
          <w:szCs w:val="28"/>
        </w:rPr>
        <w:t>. Программа може</w:t>
      </w:r>
      <w:r w:rsidR="000A3450">
        <w:rPr>
          <w:rFonts w:ascii="Times New Roman" w:hAnsi="Times New Roman" w:cs="Times New Roman"/>
          <w:color w:val="333333"/>
          <w:sz w:val="28"/>
          <w:szCs w:val="28"/>
        </w:rPr>
        <w:t xml:space="preserve">т импортировать тесты из </w:t>
      </w:r>
      <w:r w:rsidRPr="00D11FAB">
        <w:rPr>
          <w:rFonts w:ascii="Times New Roman" w:hAnsi="Times New Roman" w:cs="Times New Roman"/>
          <w:color w:val="333333"/>
          <w:sz w:val="28"/>
          <w:szCs w:val="28"/>
        </w:rPr>
        <w:t xml:space="preserve">текстовых файлов, подготовленных, например, в MS </w:t>
      </w:r>
      <w:proofErr w:type="spellStart"/>
      <w:r w:rsidRPr="00D11FAB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D11F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A0DA3" w:rsidRPr="0059313E" w:rsidRDefault="001A0DA3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13E">
        <w:rPr>
          <w:rStyle w:val="af"/>
          <w:rFonts w:ascii="Times New Roman" w:hAnsi="Times New Roman" w:cs="Times New Roman"/>
          <w:color w:val="333333"/>
          <w:sz w:val="28"/>
          <w:szCs w:val="28"/>
        </w:rPr>
        <w:t>Экспорт</w:t>
      </w:r>
      <w:r w:rsidRPr="0059313E">
        <w:rPr>
          <w:rFonts w:ascii="Times New Roman" w:hAnsi="Times New Roman" w:cs="Times New Roman"/>
          <w:color w:val="333333"/>
          <w:sz w:val="28"/>
          <w:szCs w:val="28"/>
        </w:rPr>
        <w:t>. Тесты могут быть экспортированы в форматы</w:t>
      </w:r>
      <w:proofErr w:type="gramStart"/>
      <w:r w:rsidR="000A3450">
        <w:rPr>
          <w:rFonts w:ascii="Times New Roman" w:hAnsi="Times New Roman" w:cs="Times New Roman"/>
          <w:color w:val="333333"/>
          <w:sz w:val="28"/>
          <w:szCs w:val="28"/>
          <w:lang w:val="en-US"/>
        </w:rPr>
        <w:t>XML</w:t>
      </w:r>
      <w:proofErr w:type="gramEnd"/>
      <w:r w:rsidRPr="0059313E">
        <w:rPr>
          <w:rFonts w:ascii="Times New Roman" w:hAnsi="Times New Roman" w:cs="Times New Roman"/>
          <w:color w:val="333333"/>
          <w:sz w:val="28"/>
          <w:szCs w:val="28"/>
        </w:rPr>
        <w:t>, TXT</w:t>
      </w:r>
      <w:r w:rsidR="000A3450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0A3450">
        <w:rPr>
          <w:rFonts w:ascii="Times New Roman" w:hAnsi="Times New Roman" w:cs="Times New Roman"/>
          <w:color w:val="333333"/>
          <w:sz w:val="28"/>
          <w:szCs w:val="28"/>
          <w:lang w:val="en-US"/>
        </w:rPr>
        <w:t>HTML</w:t>
      </w:r>
      <w:r w:rsidRPr="0059313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A0DA3" w:rsidRPr="0059313E" w:rsidRDefault="001A0DA3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13E">
        <w:rPr>
          <w:rStyle w:val="af"/>
          <w:rFonts w:ascii="Times New Roman" w:hAnsi="Times New Roman" w:cs="Times New Roman"/>
          <w:color w:val="333333"/>
          <w:sz w:val="28"/>
          <w:szCs w:val="28"/>
        </w:rPr>
        <w:t>Объединение</w:t>
      </w:r>
      <w:r w:rsidRPr="0059313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9313E">
        <w:rPr>
          <w:rFonts w:ascii="Times New Roman" w:hAnsi="Times New Roman" w:cs="Times New Roman"/>
          <w:color w:val="333333"/>
          <w:sz w:val="28"/>
          <w:szCs w:val="28"/>
        </w:rPr>
        <w:t>нескольких тестов в один.</w:t>
      </w:r>
    </w:p>
    <w:p w:rsidR="001A0DA3" w:rsidRPr="000A3450" w:rsidRDefault="001A0DA3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13E">
        <w:rPr>
          <w:rStyle w:val="af"/>
          <w:rFonts w:ascii="Times New Roman" w:hAnsi="Times New Roman" w:cs="Times New Roman"/>
          <w:color w:val="333333"/>
          <w:sz w:val="28"/>
          <w:szCs w:val="28"/>
        </w:rPr>
        <w:t>Установка различных параметров</w:t>
      </w:r>
      <w:r w:rsidRPr="0059313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9313E">
        <w:rPr>
          <w:rFonts w:ascii="Times New Roman" w:hAnsi="Times New Roman" w:cs="Times New Roman"/>
          <w:color w:val="333333"/>
          <w:sz w:val="28"/>
          <w:szCs w:val="28"/>
        </w:rPr>
        <w:t>сразу для нескольких вопросов.</w:t>
      </w:r>
    </w:p>
    <w:p w:rsidR="001A0DA3" w:rsidRDefault="001A0DA3" w:rsidP="00C42FF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313E">
        <w:rPr>
          <w:rStyle w:val="af"/>
          <w:rFonts w:ascii="Times New Roman" w:hAnsi="Times New Roman" w:cs="Times New Roman"/>
          <w:color w:val="333333"/>
          <w:sz w:val="28"/>
          <w:szCs w:val="28"/>
        </w:rPr>
        <w:t>Проверка</w:t>
      </w:r>
      <w:r w:rsidRPr="0059313E">
        <w:rPr>
          <w:rFonts w:ascii="Times New Roman" w:hAnsi="Times New Roman" w:cs="Times New Roman"/>
          <w:color w:val="333333"/>
          <w:sz w:val="28"/>
          <w:szCs w:val="28"/>
        </w:rPr>
        <w:t>. Программа проверяет тест перед сохранением на правильность. Это позволяет избежать, например, создания тестов с вопросами, в которых нет ни одного верного варианта ответа.</w:t>
      </w:r>
    </w:p>
    <w:p w:rsidR="00927CDD" w:rsidRDefault="00927CDD" w:rsidP="00C42FF9">
      <w:pPr>
        <w:shd w:val="clear" w:color="auto" w:fill="FFFFFF"/>
        <w:spacing w:before="100" w:beforeAutospacing="1" w:after="100" w:afterAutospacing="1"/>
        <w:ind w:left="720"/>
        <w:jc w:val="both"/>
        <w:rPr>
          <w:rStyle w:val="af"/>
          <w:rFonts w:ascii="Times New Roman" w:hAnsi="Times New Roman" w:cs="Times New Roman"/>
          <w:color w:val="333333"/>
          <w:sz w:val="28"/>
          <w:szCs w:val="28"/>
        </w:rPr>
      </w:pPr>
    </w:p>
    <w:p w:rsidR="00927CDD" w:rsidRDefault="00927CDD" w:rsidP="00C42FF9">
      <w:pPr>
        <w:shd w:val="clear" w:color="auto" w:fill="FFFFFF"/>
        <w:spacing w:before="100" w:beforeAutospacing="1" w:after="100" w:afterAutospacing="1"/>
        <w:ind w:left="720"/>
        <w:jc w:val="both"/>
        <w:rPr>
          <w:rStyle w:val="af"/>
          <w:rFonts w:ascii="Times New Roman" w:hAnsi="Times New Roman" w:cs="Times New Roman"/>
          <w:color w:val="333333"/>
          <w:sz w:val="28"/>
          <w:szCs w:val="28"/>
        </w:rPr>
      </w:pPr>
    </w:p>
    <w:p w:rsidR="00927CDD" w:rsidRDefault="00927CDD" w:rsidP="00C42FF9">
      <w:pPr>
        <w:shd w:val="clear" w:color="auto" w:fill="FFFFFF"/>
        <w:spacing w:before="100" w:beforeAutospacing="1" w:after="100" w:afterAutospacing="1"/>
        <w:ind w:left="720"/>
        <w:jc w:val="both"/>
        <w:rPr>
          <w:rStyle w:val="af"/>
          <w:rFonts w:ascii="Times New Roman" w:hAnsi="Times New Roman" w:cs="Times New Roman"/>
          <w:color w:val="333333"/>
          <w:sz w:val="28"/>
          <w:szCs w:val="28"/>
        </w:rPr>
      </w:pPr>
    </w:p>
    <w:p w:rsidR="00927CDD" w:rsidRDefault="00927CDD" w:rsidP="00C42FF9">
      <w:pPr>
        <w:shd w:val="clear" w:color="auto" w:fill="FFFFFF"/>
        <w:spacing w:before="100" w:beforeAutospacing="1" w:after="100" w:afterAutospacing="1"/>
        <w:ind w:left="720"/>
        <w:jc w:val="both"/>
        <w:rPr>
          <w:rStyle w:val="af"/>
          <w:rFonts w:ascii="Times New Roman" w:hAnsi="Times New Roman" w:cs="Times New Roman"/>
          <w:color w:val="333333"/>
          <w:sz w:val="28"/>
          <w:szCs w:val="28"/>
        </w:rPr>
      </w:pPr>
    </w:p>
    <w:p w:rsidR="00927CDD" w:rsidRPr="0059313E" w:rsidRDefault="00927CDD" w:rsidP="00C42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C309C" w:rsidRPr="00F513DB" w:rsidRDefault="00CC309C" w:rsidP="000A3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3DB">
        <w:rPr>
          <w:rFonts w:ascii="Times New Roman" w:eastAsia="Times New Roman" w:hAnsi="Times New Roman" w:cs="Times New Roman"/>
          <w:b/>
          <w:sz w:val="32"/>
          <w:szCs w:val="32"/>
        </w:rPr>
        <w:t>3.Практическая часть</w:t>
      </w:r>
    </w:p>
    <w:p w:rsidR="00976528" w:rsidRPr="00F513DB" w:rsidRDefault="00CC309C" w:rsidP="00593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3DB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B4382D" w:rsidRPr="00F513DB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F513DB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4382D" w:rsidRPr="00F513DB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76528" w:rsidRPr="00F513DB">
        <w:rPr>
          <w:rFonts w:ascii="Times New Roman" w:eastAsia="Times New Roman" w:hAnsi="Times New Roman" w:cs="Times New Roman"/>
          <w:b/>
          <w:sz w:val="32"/>
          <w:szCs w:val="32"/>
        </w:rPr>
        <w:t xml:space="preserve"> Создание тестов</w:t>
      </w:r>
    </w:p>
    <w:p w:rsidR="00E01DCF" w:rsidRDefault="000A3450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теста необходимо зайти в программу </w:t>
      </w:r>
      <w:proofErr w:type="spellStart"/>
      <w:r w:rsidR="005E2AD7">
        <w:rPr>
          <w:rFonts w:ascii="Times New Roman" w:hAnsi="Times New Roman" w:cs="Times New Roman"/>
          <w:sz w:val="28"/>
          <w:szCs w:val="28"/>
          <w:lang w:val="en-US"/>
        </w:rPr>
        <w:t>NetTest</w:t>
      </w:r>
      <w:r w:rsidR="00E01DCF">
        <w:rPr>
          <w:rFonts w:ascii="Times New Roman" w:hAnsi="Times New Roman" w:cs="Times New Roman"/>
          <w:sz w:val="28"/>
          <w:szCs w:val="28"/>
          <w:lang w:val="en-US"/>
        </w:rPr>
        <w:t>server</w:t>
      </w:r>
      <w:proofErr w:type="spellEnd"/>
    </w:p>
    <w:p w:rsidR="00927CDD" w:rsidRDefault="00927CDD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5514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DD" w:rsidRDefault="00927CDD" w:rsidP="00927C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каталок с тестами нажав на значок «Выбор каталога с тестами». Затем нажать на значок «Новый тест».</w:t>
      </w:r>
    </w:p>
    <w:p w:rsidR="00927CDD" w:rsidRDefault="00927CDD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79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DD" w:rsidRDefault="00927CDD" w:rsidP="00927C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создания вопроса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нажать на </w:t>
      </w:r>
      <w:r w:rsidRPr="0059313E">
        <w:rPr>
          <w:rFonts w:ascii="Times New Roman" w:eastAsia="Times New Roman" w:hAnsi="Times New Roman" w:cs="Times New Roman"/>
          <w:sz w:val="28"/>
          <w:szCs w:val="28"/>
        </w:rPr>
        <w:t>значок «Добавить вопрос».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7670" cy="1017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47" cy="10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97" w:rsidRDefault="00FB3897" w:rsidP="00FB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 xml:space="preserve">Затем напечатать вопрос в редакторе (таким </w:t>
      </w:r>
      <w:proofErr w:type="gramStart"/>
      <w:r w:rsidRPr="0059313E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9313E">
        <w:rPr>
          <w:rFonts w:ascii="Times New Roman" w:eastAsia="Times New Roman" w:hAnsi="Times New Roman" w:cs="Times New Roman"/>
          <w:sz w:val="28"/>
          <w:szCs w:val="28"/>
        </w:rPr>
        <w:t xml:space="preserve"> вопрос будет вставлен в тест).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Далее выбрать тип вопроса и добавить варианты ответов. Так же можно вставить дополнительные файлы.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3897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97" w:rsidRPr="0059313E" w:rsidRDefault="00FB3897" w:rsidP="00FB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E">
        <w:rPr>
          <w:rFonts w:ascii="Times New Roman" w:eastAsia="Times New Roman" w:hAnsi="Times New Roman" w:cs="Times New Roman"/>
          <w:sz w:val="28"/>
          <w:szCs w:val="28"/>
        </w:rPr>
        <w:t>Сделать необходимое количество таких вопросов</w:t>
      </w:r>
    </w:p>
    <w:p w:rsidR="00FB3897" w:rsidRDefault="00FB3897" w:rsidP="00FB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55257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B9" w:rsidRDefault="009778B9" w:rsidP="00FB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 время на выполнение теста, случайный порядок вопросов и систему оценивания нажав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кнопку «Настройка шкалы оценок».</w:t>
      </w:r>
    </w:p>
    <w:p w:rsidR="009778B9" w:rsidRPr="009778B9" w:rsidRDefault="009778B9" w:rsidP="00FB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10775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4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DD" w:rsidRDefault="002E5315" w:rsidP="00C42FF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теста на компьютеры учащихся необходимо установить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testcli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установки ученик запускает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testcli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проходит регистрацию и выбирает тест. </w:t>
      </w:r>
    </w:p>
    <w:p w:rsidR="002E5315" w:rsidRDefault="002E5315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13284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_4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20" w:rsidRPr="0059313E" w:rsidRDefault="00F86520" w:rsidP="00F8652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931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После окончания теста компьютер сам подсчитает количество набранных баллов ученика.</w:t>
      </w:r>
    </w:p>
    <w:p w:rsidR="00E01DCF" w:rsidRDefault="00F86520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создаются тесты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того чтобы сохранить тест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нажать на кнопку «Экспорт теста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6520" w:rsidRDefault="00F86520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7747" cy="100454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shot_4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51" cy="102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20" w:rsidRDefault="00395BD1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тестирования учителю нужно отправить ученикам ссылку на тест.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 перейдя по ссылке проходят тестирование</w:t>
      </w:r>
      <w:r w:rsidR="00B12788">
        <w:rPr>
          <w:rFonts w:ascii="Times New Roman" w:hAnsi="Times New Roman" w:cs="Times New Roman"/>
          <w:sz w:val="28"/>
          <w:szCs w:val="28"/>
        </w:rPr>
        <w:t>.</w:t>
      </w:r>
    </w:p>
    <w:p w:rsidR="00B12788" w:rsidRDefault="00B12788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689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shot_4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88" w:rsidRDefault="00B12788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тестирования ученику выводится результат. Ученик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экрана с результатом и отправляет его учителю. </w:t>
      </w:r>
    </w:p>
    <w:p w:rsidR="00B12788" w:rsidRDefault="00B12788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38207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_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88" w:rsidRPr="0059313E" w:rsidRDefault="00B12788" w:rsidP="00C42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Моя работа имеет </w:t>
      </w:r>
      <w:r w:rsidRPr="005931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практическое значение</w:t>
      </w:r>
      <w:r w:rsidRPr="0059313E">
        <w:rPr>
          <w:rFonts w:ascii="Times New Roman" w:hAnsi="Times New Roman" w:cs="Times New Roman"/>
          <w:sz w:val="28"/>
          <w:szCs w:val="28"/>
        </w:rPr>
        <w:t>, так как интерактивные тесты можно применять на любых уроках и их применение экономит время учителя. Они привлекают внимание учащихся своим разнообразием, яркостью, возможностью самостоятельно создать мини программу для компьютера, которая не только считает оценку, но и будет применяться на уроках, приобретая практическую значимость для учащихся.</w:t>
      </w:r>
    </w:p>
    <w:p w:rsidR="00B12788" w:rsidRDefault="00B12788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FF9" w:rsidRPr="0059313E" w:rsidRDefault="00C42FF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88" w:rsidRPr="00F513DB" w:rsidRDefault="00B12788" w:rsidP="00C42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3DB">
        <w:rPr>
          <w:rFonts w:ascii="Times New Roman" w:hAnsi="Times New Roman" w:cs="Times New Roman"/>
          <w:b/>
          <w:sz w:val="32"/>
          <w:szCs w:val="32"/>
        </w:rPr>
        <w:lastRenderedPageBreak/>
        <w:t>4. Заключение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ВЫВОД: Как любая форма контроля тестовый контроль имеет преимущества и недостатки.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Преимуществами тестового контроля знаний выделяют 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объективность результатов проверки,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регулярное систематическое проведение тестового контроля,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всесторонность педагогического теста,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массовое тестирование,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313E">
        <w:rPr>
          <w:rFonts w:ascii="Times New Roman" w:hAnsi="Times New Roman" w:cs="Times New Roman"/>
          <w:sz w:val="28"/>
          <w:szCs w:val="28"/>
        </w:rPr>
        <w:t>стандартизированность</w:t>
      </w:r>
      <w:proofErr w:type="spellEnd"/>
      <w:r w:rsidRPr="0059313E">
        <w:rPr>
          <w:rFonts w:ascii="Times New Roman" w:hAnsi="Times New Roman" w:cs="Times New Roman"/>
          <w:sz w:val="28"/>
          <w:szCs w:val="28"/>
        </w:rPr>
        <w:t xml:space="preserve"> тестового контроля,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единообразие требований ко всем учащимся,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надежность тестового контроля,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эффективность тестового контроля.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Недостатками тестового контроля знаний выделяют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трудоемкость разработки тестовых заданий,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невозможность выявления причин пробелов в знаниях,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 •</w:t>
      </w:r>
      <w:r w:rsidRPr="0059313E">
        <w:rPr>
          <w:rFonts w:ascii="Times New Roman" w:hAnsi="Times New Roman" w:cs="Times New Roman"/>
          <w:sz w:val="28"/>
          <w:szCs w:val="28"/>
        </w:rPr>
        <w:tab/>
        <w:t>невозможность выявления глубины знаний обучающегося,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•</w:t>
      </w:r>
      <w:r w:rsidRPr="0059313E">
        <w:rPr>
          <w:rFonts w:ascii="Times New Roman" w:hAnsi="Times New Roman" w:cs="Times New Roman"/>
          <w:sz w:val="28"/>
          <w:szCs w:val="28"/>
        </w:rPr>
        <w:tab/>
        <w:t>элемент случайного выбора ответа.</w:t>
      </w:r>
    </w:p>
    <w:p w:rsidR="00B12788" w:rsidRPr="0059313E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Действительно, создание тестов требует большое количество свободного времени. Сюда входит и разработка заданий, и отбор материала, и ранжирование по баллам, и проверка самих ответов. Зато тестовый контроль позволяет охватить весь учебный материал и проверить знания у всего класса. Поэтому его «выгодно» использовать. </w:t>
      </w:r>
    </w:p>
    <w:p w:rsidR="00B12788" w:rsidRDefault="00B12788" w:rsidP="00C42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В результате изучения теоретических аспектов проблемы, создания и апробирования программы были получены данные, позволяющие сделать выводы о том, что с помощью </w:t>
      </w:r>
      <w:r w:rsidR="00B36F3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proofErr w:type="gramStart"/>
      <w:r w:rsidR="00F513DB">
        <w:rPr>
          <w:rFonts w:ascii="Times New Roman" w:hAnsi="Times New Roman" w:cs="Times New Roman"/>
          <w:sz w:val="28"/>
          <w:szCs w:val="28"/>
          <w:lang w:val="en-US"/>
        </w:rPr>
        <w:t>NetTest</w:t>
      </w:r>
      <w:proofErr w:type="spellEnd"/>
      <w:proofErr w:type="gramEnd"/>
      <w:r w:rsidRPr="0059313E">
        <w:rPr>
          <w:rFonts w:ascii="Times New Roman" w:hAnsi="Times New Roman" w:cs="Times New Roman"/>
          <w:sz w:val="28"/>
          <w:szCs w:val="28"/>
        </w:rPr>
        <w:t xml:space="preserve">возможно создание универсальной тестирующей программы, позволяющей проводить тестирование школе и </w:t>
      </w:r>
      <w:proofErr w:type="spellStart"/>
      <w:r w:rsidRPr="0059313E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593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13E">
        <w:rPr>
          <w:rFonts w:ascii="Times New Roman" w:hAnsi="Times New Roman" w:cs="Times New Roman"/>
          <w:sz w:val="28"/>
          <w:szCs w:val="28"/>
        </w:rPr>
        <w:t>Универсальность данной тестирующей программы заключается в том, что для определенной группы тестируемых возможно подобрать вопросы из любой предметной области по основным предметам (математика, русский язык, информатика, обществознание,</w:t>
      </w:r>
      <w:r w:rsidR="00F513DB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59313E">
        <w:rPr>
          <w:rFonts w:ascii="Times New Roman" w:hAnsi="Times New Roman" w:cs="Times New Roman"/>
          <w:sz w:val="28"/>
          <w:szCs w:val="28"/>
        </w:rPr>
        <w:t>) которые чаще всего выбирают при сдаче ОГЭ и ЕГЭ.</w:t>
      </w:r>
      <w:proofErr w:type="gramEnd"/>
    </w:p>
    <w:p w:rsidR="005A7CA9" w:rsidRDefault="005A7CA9" w:rsidP="00C42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Pr="0059313E" w:rsidRDefault="005A7CA9" w:rsidP="005A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3E">
        <w:rPr>
          <w:rFonts w:ascii="Times New Roman" w:hAnsi="Times New Roman" w:cs="Times New Roman"/>
          <w:bCs/>
          <w:sz w:val="28"/>
          <w:szCs w:val="28"/>
        </w:rPr>
        <w:t xml:space="preserve">1.Воронцова-Вельяминова, Б.А. , </w:t>
      </w:r>
      <w:proofErr w:type="spellStart"/>
      <w:r w:rsidRPr="0059313E">
        <w:rPr>
          <w:rFonts w:ascii="Times New Roman" w:hAnsi="Times New Roman" w:cs="Times New Roman"/>
          <w:bCs/>
          <w:sz w:val="28"/>
          <w:szCs w:val="28"/>
        </w:rPr>
        <w:t>Страут</w:t>
      </w:r>
      <w:proofErr w:type="spellEnd"/>
      <w:r w:rsidRPr="0059313E">
        <w:rPr>
          <w:rFonts w:ascii="Times New Roman" w:hAnsi="Times New Roman" w:cs="Times New Roman"/>
          <w:bCs/>
          <w:sz w:val="28"/>
          <w:szCs w:val="28"/>
        </w:rPr>
        <w:t xml:space="preserve"> Е.К. Астрономия. Базовый уровень. 11 класс. М.: Дрофа, 2018 г</w:t>
      </w: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2.Левитан, Е. П.</w:t>
      </w:r>
      <w:r w:rsidRPr="00593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Астрономия</w:t>
      </w:r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11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. общеобразовательных учреждений - </w:t>
      </w:r>
      <w:r w:rsidRPr="00593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</w:t>
      </w:r>
      <w:proofErr w:type="gramStart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1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Просвещение</w:t>
      </w:r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2002. - 207 </w:t>
      </w:r>
      <w:proofErr w:type="gramStart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59313E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Физика и астрономия</w:t>
      </w:r>
      <w:proofErr w:type="gram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 :</w:t>
      </w:r>
      <w:proofErr w:type="gram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8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кл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: учебник для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общеобразоват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учреждений : рек.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М-вом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образования РФ / А. А.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Пинский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[и др.]</w:t>
      </w:r>
      <w:proofErr w:type="gram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;</w:t>
      </w:r>
      <w:proofErr w:type="gram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под ред. А. А. </w:t>
      </w:r>
      <w:proofErr w:type="spell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Пинского</w:t>
      </w:r>
      <w:proofErr w:type="spell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В. Г. Разумовского.  - 5-е изд. - Москва : Просвещение, 2001. - 303 </w:t>
      </w:r>
      <w:proofErr w:type="gramStart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proofErr w:type="gramEnd"/>
      <w:r w:rsidRPr="0059313E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5A7CA9" w:rsidRPr="0059313E" w:rsidRDefault="005A7CA9" w:rsidP="005A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4.</w:t>
      </w:r>
      <w:hyperlink r:id="rId18" w:history="1">
        <w:r w:rsidRPr="0059313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http://videouroki.net</w:t>
        </w:r>
      </w:hyperlink>
    </w:p>
    <w:p w:rsidR="005A7CA9" w:rsidRPr="0059313E" w:rsidRDefault="005A7CA9" w:rsidP="005A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 xml:space="preserve">5.  </w:t>
      </w:r>
      <w:hyperlink r:id="rId19" w:history="1">
        <w:r w:rsidRPr="0059313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http://compedu.ru</w:t>
        </w:r>
      </w:hyperlink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6.www.smartboard.ru;</w:t>
      </w: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7.www.deligh200.com;</w:t>
      </w:r>
    </w:p>
    <w:p w:rsidR="005A7CA9" w:rsidRPr="0059313E" w:rsidRDefault="005A7CA9" w:rsidP="005A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A9" w:rsidRPr="0059313E" w:rsidRDefault="005A7CA9" w:rsidP="00B1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88" w:rsidRPr="0059313E" w:rsidRDefault="00B12788" w:rsidP="00B12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88" w:rsidRDefault="00B12788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01DCF" w:rsidRDefault="00E01DCF" w:rsidP="000A3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3EAF" w:rsidRPr="0059313E" w:rsidRDefault="00B73EAF" w:rsidP="00927C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A773E" w:rsidRPr="0059313E" w:rsidRDefault="004A773E" w:rsidP="00593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773E" w:rsidRPr="0059313E" w:rsidSect="0059313E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D5" w:rsidRDefault="002A76D5" w:rsidP="00A05962">
      <w:pPr>
        <w:spacing w:after="0" w:line="240" w:lineRule="auto"/>
      </w:pPr>
      <w:r>
        <w:separator/>
      </w:r>
    </w:p>
  </w:endnote>
  <w:endnote w:type="continuationSeparator" w:id="1">
    <w:p w:rsidR="002A76D5" w:rsidRDefault="002A76D5" w:rsidP="00A0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867"/>
      <w:docPartObj>
        <w:docPartGallery w:val="Page Numbers (Bottom of Page)"/>
        <w:docPartUnique/>
      </w:docPartObj>
    </w:sdtPr>
    <w:sdtContent>
      <w:p w:rsidR="00DB4DDF" w:rsidRDefault="001509E6">
        <w:pPr>
          <w:pStyle w:val="ac"/>
          <w:jc w:val="right"/>
        </w:pPr>
        <w:r>
          <w:fldChar w:fldCharType="begin"/>
        </w:r>
        <w:r w:rsidR="00687CE6">
          <w:instrText xml:space="preserve"> PAGE   \* MERGEFORMAT </w:instrText>
        </w:r>
        <w:r>
          <w:fldChar w:fldCharType="separate"/>
        </w:r>
        <w:r w:rsidR="006117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B4DDF" w:rsidRDefault="00DB4D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D5" w:rsidRDefault="002A76D5" w:rsidP="00A05962">
      <w:pPr>
        <w:spacing w:after="0" w:line="240" w:lineRule="auto"/>
      </w:pPr>
      <w:r>
        <w:separator/>
      </w:r>
    </w:p>
  </w:footnote>
  <w:footnote w:type="continuationSeparator" w:id="1">
    <w:p w:rsidR="002A76D5" w:rsidRDefault="002A76D5" w:rsidP="00A0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DF" w:rsidRDefault="00DB4DDF">
    <w:pPr>
      <w:pStyle w:val="aa"/>
      <w:jc w:val="right"/>
    </w:pPr>
  </w:p>
  <w:p w:rsidR="00DB4DDF" w:rsidRDefault="00DB4D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3CF"/>
    <w:multiLevelType w:val="multilevel"/>
    <w:tmpl w:val="F08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B6CEC"/>
    <w:multiLevelType w:val="multilevel"/>
    <w:tmpl w:val="B300B0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40"/>
      </w:rPr>
    </w:lvl>
  </w:abstractNum>
  <w:abstractNum w:abstractNumId="2">
    <w:nsid w:val="07B25CE8"/>
    <w:multiLevelType w:val="multilevel"/>
    <w:tmpl w:val="E480848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462" w:hanging="84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2258" w:hanging="84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706" w:hanging="84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6776" w:hanging="1800"/>
      </w:pPr>
      <w:rPr>
        <w:rFonts w:hint="default"/>
        <w:sz w:val="40"/>
      </w:rPr>
    </w:lvl>
  </w:abstractNum>
  <w:abstractNum w:abstractNumId="3">
    <w:nsid w:val="12504859"/>
    <w:multiLevelType w:val="multilevel"/>
    <w:tmpl w:val="6256D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924D7"/>
    <w:multiLevelType w:val="hybridMultilevel"/>
    <w:tmpl w:val="EC2A9CF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5">
    <w:nsid w:val="23E374B5"/>
    <w:multiLevelType w:val="hybridMultilevel"/>
    <w:tmpl w:val="4C4A00C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>
    <w:nsid w:val="244352A1"/>
    <w:multiLevelType w:val="hybridMultilevel"/>
    <w:tmpl w:val="6D2E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C11"/>
    <w:multiLevelType w:val="hybridMultilevel"/>
    <w:tmpl w:val="78FE1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A74424"/>
    <w:multiLevelType w:val="hybridMultilevel"/>
    <w:tmpl w:val="CDDC03F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>
    <w:nsid w:val="2DEF6198"/>
    <w:multiLevelType w:val="multilevel"/>
    <w:tmpl w:val="7BD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E768F"/>
    <w:multiLevelType w:val="hybridMultilevel"/>
    <w:tmpl w:val="A7062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0A490D"/>
    <w:multiLevelType w:val="hybridMultilevel"/>
    <w:tmpl w:val="7944B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543FCA"/>
    <w:multiLevelType w:val="multilevel"/>
    <w:tmpl w:val="B74C9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C9E0E0E"/>
    <w:multiLevelType w:val="hybridMultilevel"/>
    <w:tmpl w:val="A8484BCC"/>
    <w:lvl w:ilvl="0" w:tplc="C93444B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F7733"/>
    <w:multiLevelType w:val="multilevel"/>
    <w:tmpl w:val="644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4127A"/>
    <w:multiLevelType w:val="multilevel"/>
    <w:tmpl w:val="06DCA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1800"/>
      </w:pPr>
      <w:rPr>
        <w:rFonts w:hint="default"/>
      </w:rPr>
    </w:lvl>
  </w:abstractNum>
  <w:abstractNum w:abstractNumId="16">
    <w:nsid w:val="77804ACA"/>
    <w:multiLevelType w:val="hybridMultilevel"/>
    <w:tmpl w:val="CA2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53BFD"/>
    <w:multiLevelType w:val="hybridMultilevel"/>
    <w:tmpl w:val="4FC0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731F"/>
    <w:multiLevelType w:val="multilevel"/>
    <w:tmpl w:val="599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12"/>
  </w:num>
  <w:num w:numId="8">
    <w:abstractNumId w:val="15"/>
  </w:num>
  <w:num w:numId="9">
    <w:abstractNumId w:val="18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0A9"/>
    <w:rsid w:val="0003305E"/>
    <w:rsid w:val="0003687F"/>
    <w:rsid w:val="000A3450"/>
    <w:rsid w:val="000B4732"/>
    <w:rsid w:val="000C6A8E"/>
    <w:rsid w:val="000C7559"/>
    <w:rsid w:val="00147295"/>
    <w:rsid w:val="001509E6"/>
    <w:rsid w:val="001A0DA3"/>
    <w:rsid w:val="001A0E88"/>
    <w:rsid w:val="001C5A98"/>
    <w:rsid w:val="001D0C0D"/>
    <w:rsid w:val="001E7C37"/>
    <w:rsid w:val="001F7505"/>
    <w:rsid w:val="001F7EAE"/>
    <w:rsid w:val="00216F59"/>
    <w:rsid w:val="002344D5"/>
    <w:rsid w:val="002417EF"/>
    <w:rsid w:val="00250667"/>
    <w:rsid w:val="0026079B"/>
    <w:rsid w:val="002709F1"/>
    <w:rsid w:val="00294451"/>
    <w:rsid w:val="002954E0"/>
    <w:rsid w:val="002A76D5"/>
    <w:rsid w:val="002B0F33"/>
    <w:rsid w:val="002C25CC"/>
    <w:rsid w:val="002D2328"/>
    <w:rsid w:val="002D27B1"/>
    <w:rsid w:val="002E5315"/>
    <w:rsid w:val="002E7C82"/>
    <w:rsid w:val="002F60BE"/>
    <w:rsid w:val="002F610A"/>
    <w:rsid w:val="002F6DFF"/>
    <w:rsid w:val="00301D46"/>
    <w:rsid w:val="00303651"/>
    <w:rsid w:val="003042AE"/>
    <w:rsid w:val="003154CF"/>
    <w:rsid w:val="003466B5"/>
    <w:rsid w:val="003921C1"/>
    <w:rsid w:val="00395BD1"/>
    <w:rsid w:val="003E5F1D"/>
    <w:rsid w:val="0041627B"/>
    <w:rsid w:val="00423D84"/>
    <w:rsid w:val="004440B8"/>
    <w:rsid w:val="00447592"/>
    <w:rsid w:val="00456A6B"/>
    <w:rsid w:val="00482DE6"/>
    <w:rsid w:val="0049153F"/>
    <w:rsid w:val="004A773E"/>
    <w:rsid w:val="004B58CE"/>
    <w:rsid w:val="0051675E"/>
    <w:rsid w:val="00516B3F"/>
    <w:rsid w:val="0052310A"/>
    <w:rsid w:val="00525908"/>
    <w:rsid w:val="00541573"/>
    <w:rsid w:val="005428D0"/>
    <w:rsid w:val="005566F2"/>
    <w:rsid w:val="00584673"/>
    <w:rsid w:val="005859A0"/>
    <w:rsid w:val="00586ABE"/>
    <w:rsid w:val="0059313E"/>
    <w:rsid w:val="005A7094"/>
    <w:rsid w:val="005A7CA9"/>
    <w:rsid w:val="005D34C7"/>
    <w:rsid w:val="005E2AD7"/>
    <w:rsid w:val="00611740"/>
    <w:rsid w:val="0061753E"/>
    <w:rsid w:val="006210ED"/>
    <w:rsid w:val="006211AE"/>
    <w:rsid w:val="006463E1"/>
    <w:rsid w:val="006500D3"/>
    <w:rsid w:val="00650906"/>
    <w:rsid w:val="00685C9E"/>
    <w:rsid w:val="00686467"/>
    <w:rsid w:val="00687CE6"/>
    <w:rsid w:val="0069697E"/>
    <w:rsid w:val="006B7EDF"/>
    <w:rsid w:val="006F2CE1"/>
    <w:rsid w:val="006F4CE9"/>
    <w:rsid w:val="007028B5"/>
    <w:rsid w:val="0074087E"/>
    <w:rsid w:val="0074290F"/>
    <w:rsid w:val="00743004"/>
    <w:rsid w:val="00745F16"/>
    <w:rsid w:val="00784D41"/>
    <w:rsid w:val="0078764A"/>
    <w:rsid w:val="007D3B18"/>
    <w:rsid w:val="007E6926"/>
    <w:rsid w:val="008126C7"/>
    <w:rsid w:val="008526DD"/>
    <w:rsid w:val="008535E3"/>
    <w:rsid w:val="0085661D"/>
    <w:rsid w:val="008A3C78"/>
    <w:rsid w:val="008A3DB7"/>
    <w:rsid w:val="008A4EB9"/>
    <w:rsid w:val="008B2D0C"/>
    <w:rsid w:val="008C747F"/>
    <w:rsid w:val="008D2778"/>
    <w:rsid w:val="008E0FF4"/>
    <w:rsid w:val="008F41F5"/>
    <w:rsid w:val="00927CDD"/>
    <w:rsid w:val="009438C4"/>
    <w:rsid w:val="00950B34"/>
    <w:rsid w:val="00962488"/>
    <w:rsid w:val="00976528"/>
    <w:rsid w:val="009778B9"/>
    <w:rsid w:val="00980307"/>
    <w:rsid w:val="00981FD0"/>
    <w:rsid w:val="009825A5"/>
    <w:rsid w:val="00983DE7"/>
    <w:rsid w:val="009B6573"/>
    <w:rsid w:val="009D1AB8"/>
    <w:rsid w:val="009D3ADF"/>
    <w:rsid w:val="009E0B22"/>
    <w:rsid w:val="00A00DF3"/>
    <w:rsid w:val="00A05111"/>
    <w:rsid w:val="00A05962"/>
    <w:rsid w:val="00A1321A"/>
    <w:rsid w:val="00A15BA1"/>
    <w:rsid w:val="00A1726A"/>
    <w:rsid w:val="00A326A7"/>
    <w:rsid w:val="00A61B40"/>
    <w:rsid w:val="00A9388C"/>
    <w:rsid w:val="00AB1545"/>
    <w:rsid w:val="00AD288F"/>
    <w:rsid w:val="00AD718F"/>
    <w:rsid w:val="00AE0AA5"/>
    <w:rsid w:val="00AE3D9D"/>
    <w:rsid w:val="00AF3FE0"/>
    <w:rsid w:val="00B12788"/>
    <w:rsid w:val="00B26884"/>
    <w:rsid w:val="00B36F33"/>
    <w:rsid w:val="00B4382D"/>
    <w:rsid w:val="00B56C06"/>
    <w:rsid w:val="00B73EAF"/>
    <w:rsid w:val="00B76161"/>
    <w:rsid w:val="00B84331"/>
    <w:rsid w:val="00BA6942"/>
    <w:rsid w:val="00BB1020"/>
    <w:rsid w:val="00BD3071"/>
    <w:rsid w:val="00BF05DC"/>
    <w:rsid w:val="00BF7453"/>
    <w:rsid w:val="00C123AE"/>
    <w:rsid w:val="00C309C8"/>
    <w:rsid w:val="00C31685"/>
    <w:rsid w:val="00C42FF9"/>
    <w:rsid w:val="00C530AB"/>
    <w:rsid w:val="00C60D57"/>
    <w:rsid w:val="00C70B0F"/>
    <w:rsid w:val="00C9188B"/>
    <w:rsid w:val="00C91C7C"/>
    <w:rsid w:val="00CA5657"/>
    <w:rsid w:val="00CC0123"/>
    <w:rsid w:val="00CC309C"/>
    <w:rsid w:val="00CC5954"/>
    <w:rsid w:val="00CD50A9"/>
    <w:rsid w:val="00CF7D6B"/>
    <w:rsid w:val="00D02082"/>
    <w:rsid w:val="00D11FAB"/>
    <w:rsid w:val="00D16777"/>
    <w:rsid w:val="00D43455"/>
    <w:rsid w:val="00D54ED1"/>
    <w:rsid w:val="00D811C4"/>
    <w:rsid w:val="00D81D64"/>
    <w:rsid w:val="00D870BB"/>
    <w:rsid w:val="00DB4DDF"/>
    <w:rsid w:val="00E01DCF"/>
    <w:rsid w:val="00E03496"/>
    <w:rsid w:val="00E147CD"/>
    <w:rsid w:val="00E15737"/>
    <w:rsid w:val="00E2679F"/>
    <w:rsid w:val="00E54916"/>
    <w:rsid w:val="00EB1797"/>
    <w:rsid w:val="00EC1CC4"/>
    <w:rsid w:val="00EC6B2F"/>
    <w:rsid w:val="00F360BB"/>
    <w:rsid w:val="00F422EF"/>
    <w:rsid w:val="00F513DB"/>
    <w:rsid w:val="00F64B2D"/>
    <w:rsid w:val="00F67E50"/>
    <w:rsid w:val="00F76F63"/>
    <w:rsid w:val="00F86520"/>
    <w:rsid w:val="00F87041"/>
    <w:rsid w:val="00FA1CBE"/>
    <w:rsid w:val="00FA4795"/>
    <w:rsid w:val="00FA6199"/>
    <w:rsid w:val="00FB3424"/>
    <w:rsid w:val="00FB3897"/>
    <w:rsid w:val="00FB680E"/>
    <w:rsid w:val="00FC2679"/>
    <w:rsid w:val="00FD7CFD"/>
    <w:rsid w:val="00FE66F2"/>
    <w:rsid w:val="00FF6954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8"/>
  </w:style>
  <w:style w:type="paragraph" w:styleId="1">
    <w:name w:val="heading 1"/>
    <w:basedOn w:val="a"/>
    <w:next w:val="a"/>
    <w:link w:val="10"/>
    <w:qFormat/>
    <w:rsid w:val="00FA47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A9"/>
    <w:pPr>
      <w:ind w:left="720"/>
      <w:contextualSpacing/>
    </w:pPr>
  </w:style>
  <w:style w:type="table" w:styleId="a4">
    <w:name w:val="Table Grid"/>
    <w:basedOn w:val="a1"/>
    <w:uiPriority w:val="59"/>
    <w:rsid w:val="00CD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0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825A5"/>
    <w:rPr>
      <w:color w:val="CC0000"/>
      <w:u w:val="single"/>
    </w:rPr>
  </w:style>
  <w:style w:type="paragraph" w:styleId="a8">
    <w:name w:val="Normal (Web)"/>
    <w:basedOn w:val="a"/>
    <w:uiPriority w:val="99"/>
    <w:unhideWhenUsed/>
    <w:rsid w:val="00AD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D811C4"/>
  </w:style>
  <w:style w:type="paragraph" w:styleId="aa">
    <w:name w:val="header"/>
    <w:basedOn w:val="a"/>
    <w:link w:val="ab"/>
    <w:uiPriority w:val="99"/>
    <w:unhideWhenUsed/>
    <w:rsid w:val="00A0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5962"/>
  </w:style>
  <w:style w:type="paragraph" w:styleId="ac">
    <w:name w:val="footer"/>
    <w:basedOn w:val="a"/>
    <w:link w:val="ad"/>
    <w:uiPriority w:val="99"/>
    <w:unhideWhenUsed/>
    <w:rsid w:val="00A0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5962"/>
  </w:style>
  <w:style w:type="character" w:customStyle="1" w:styleId="apple-converted-space">
    <w:name w:val="apple-converted-space"/>
    <w:basedOn w:val="a0"/>
    <w:rsid w:val="00983DE7"/>
  </w:style>
  <w:style w:type="character" w:customStyle="1" w:styleId="10">
    <w:name w:val="Заголовок 1 Знак"/>
    <w:basedOn w:val="a0"/>
    <w:link w:val="1"/>
    <w:rsid w:val="00FA47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0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A0DA3"/>
    <w:rPr>
      <w:b/>
      <w:bCs/>
    </w:rPr>
  </w:style>
  <w:style w:type="character" w:styleId="af">
    <w:name w:val="Emphasis"/>
    <w:basedOn w:val="a0"/>
    <w:uiPriority w:val="20"/>
    <w:qFormat/>
    <w:rsid w:val="001A0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videouroki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comp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7A65-C089-44A6-B9B5-01E4543A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2019-03-15T11:48:00Z</cp:lastPrinted>
  <dcterms:created xsi:type="dcterms:W3CDTF">2015-02-09T12:32:00Z</dcterms:created>
  <dcterms:modified xsi:type="dcterms:W3CDTF">2021-03-01T15:40:00Z</dcterms:modified>
</cp:coreProperties>
</file>